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Growth &amp; development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product girls use when they're on their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 hormone everyone experiences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What's the oil called that your pores get clogged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the sperm meets the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Where does the egg travel down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What's something that girls experience when they grow older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Used to fertilise the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change happens to girls during puberty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age do both girls and boys experience during puberty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Located in the ovary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puberty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age do boys often stop puberty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can you reduce the risk of pimples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happens ever 28 days to a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female hormone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wear it to make you smell better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Boys have this happen to their 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does a baby grow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male hormone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age do girls start puberty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Growth &amp; development </dc:title>
  <dcterms:created xsi:type="dcterms:W3CDTF">2021-10-11T08:23:52Z</dcterms:created>
  <dcterms:modified xsi:type="dcterms:W3CDTF">2021-10-11T08:23:52Z</dcterms:modified>
</cp:coreProperties>
</file>