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Growth in the West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WOMEN    </w:t>
      </w:r>
      <w:r>
        <w:t xml:space="preserve">   SODBUSTER    </w:t>
      </w:r>
      <w:r>
        <w:t xml:space="preserve">   SETTLEMENT    </w:t>
      </w:r>
      <w:r>
        <w:t xml:space="preserve">   RESERVATION    </w:t>
      </w:r>
      <w:r>
        <w:t xml:space="preserve">   RANCHERS    </w:t>
      </w:r>
      <w:r>
        <w:t xml:space="preserve">   POPULISTS PARTY    </w:t>
      </w:r>
      <w:r>
        <w:t xml:space="preserve">   MINERS    </w:t>
      </w:r>
      <w:r>
        <w:t xml:space="preserve">   MEXICANO    </w:t>
      </w:r>
      <w:r>
        <w:t xml:space="preserve">   LONG DRIVE    </w:t>
      </w:r>
      <w:r>
        <w:t xml:space="preserve">   HOMESTEAD ACT    </w:t>
      </w:r>
      <w:r>
        <w:t xml:space="preserve">   HOMESTEAD    </w:t>
      </w:r>
      <w:r>
        <w:t xml:space="preserve">   GREAT PLAINS    </w:t>
      </w:r>
      <w:r>
        <w:t xml:space="preserve">   GRANGE    </w:t>
      </w:r>
      <w:r>
        <w:t xml:space="preserve">   GOLD STANDARD    </w:t>
      </w:r>
      <w:r>
        <w:t xml:space="preserve">   FRONTIER    </w:t>
      </w:r>
      <w:r>
        <w:t xml:space="preserve">   DAWES ACT    </w:t>
      </w:r>
      <w:r>
        <w:t xml:space="preserve">   COWHANDS    </w:t>
      </w:r>
      <w:r>
        <w:t xml:space="preserve">   COOPERATIVES    </w:t>
      </w:r>
      <w:r>
        <w:t xml:space="preserve">   BUFFALO SOLDIER    </w:t>
      </w:r>
      <w:r>
        <w:t xml:space="preserve">   BATTLE OF LITTLE BIGHORN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Growth in the West Word Search</dc:title>
  <dcterms:created xsi:type="dcterms:W3CDTF">2021-10-11T08:24:12Z</dcterms:created>
  <dcterms:modified xsi:type="dcterms:W3CDTF">2021-10-11T08:24:12Z</dcterms:modified>
</cp:coreProperties>
</file>