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Growth mindset characteristics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●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●Uses strategies    </w:t>
      </w:r>
      <w:r>
        <w:t xml:space="preserve">   ●Positive attitude    </w:t>
      </w:r>
      <w:r>
        <w:t xml:space="preserve">   ●Learns from mistakes    </w:t>
      </w:r>
      <w:r>
        <w:t xml:space="preserve">   ●Sees feedback as positive    </w:t>
      </w:r>
      <w:r>
        <w:t xml:space="preserve">   ●Effort is everything    </w:t>
      </w:r>
      <w:r>
        <w:t xml:space="preserve">   ●Takes time    </w:t>
      </w:r>
      <w:r>
        <w:t xml:space="preserve">   ●Overcomes obstacles    </w:t>
      </w:r>
      <w:r>
        <w:t xml:space="preserve">   ●Not afraid to fail    </w:t>
      </w:r>
      <w:r>
        <w:t xml:space="preserve">   ●Keeps on trying    </w:t>
      </w:r>
      <w:r>
        <w:t xml:space="preserve">   ●Trains their brain    </w:t>
      </w:r>
      <w:r>
        <w:t xml:space="preserve">   ●Doesn't blame others    </w:t>
      </w:r>
      <w:r>
        <w:t xml:space="preserve">   ●Works to improve    </w:t>
      </w:r>
      <w:r>
        <w:t xml:space="preserve">   ●Desire to learn new things    </w:t>
      </w:r>
      <w:r>
        <w:t xml:space="preserve">   ●Embraces challenges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mindset characteristics</dc:title>
  <dcterms:created xsi:type="dcterms:W3CDTF">2021-10-11T08:24:40Z</dcterms:created>
  <dcterms:modified xsi:type="dcterms:W3CDTF">2021-10-11T08:24:40Z</dcterms:modified>
</cp:coreProperties>
</file>