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Grupos de comida: los vegetales y las proteínas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Carrots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Shrimp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Potato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Fish tuna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Garlic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comida: los vegetales y las proteínas</dc:title>
  <dcterms:created xsi:type="dcterms:W3CDTF">2021-10-11T08:24:19Z</dcterms:created>
  <dcterms:modified xsi:type="dcterms:W3CDTF">2021-10-11T08:24:19Z</dcterms:modified>
</cp:coreProperties>
</file>