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centerofmass    </w:t>
      </w:r>
      <w:r>
        <w:t xml:space="preserve">   colorguard    </w:t>
      </w:r>
      <w:r>
        <w:t xml:space="preserve">   crutchtip    </w:t>
      </w:r>
      <w:r>
        <w:t xml:space="preserve">   dropspins    </w:t>
      </w:r>
      <w:r>
        <w:t xml:space="preserve">   facials    </w:t>
      </w:r>
      <w:r>
        <w:t xml:space="preserve">   firstlawofmotion    </w:t>
      </w:r>
      <w:r>
        <w:t xml:space="preserve">   flag    </w:t>
      </w:r>
      <w:r>
        <w:t xml:space="preserve">   fliphit    </w:t>
      </w:r>
      <w:r>
        <w:t xml:space="preserve">   footballfield    </w:t>
      </w:r>
      <w:r>
        <w:t xml:space="preserve">   force    </w:t>
      </w:r>
      <w:r>
        <w:t xml:space="preserve">   gravity    </w:t>
      </w:r>
      <w:r>
        <w:t xml:space="preserve">   marchingband    </w:t>
      </w:r>
      <w:r>
        <w:t xml:space="preserve">   mass    </w:t>
      </w:r>
      <w:r>
        <w:t xml:space="preserve">   momentum    </w:t>
      </w:r>
      <w:r>
        <w:t xml:space="preserve">   motivation    </w:t>
      </w:r>
      <w:r>
        <w:t xml:space="preserve">   newton    </w:t>
      </w:r>
      <w:r>
        <w:t xml:space="preserve">   performing    </w:t>
      </w:r>
      <w:r>
        <w:t xml:space="preserve">   poptoss    </w:t>
      </w:r>
      <w:r>
        <w:t xml:space="preserve">   rifle    </w:t>
      </w:r>
      <w:r>
        <w:t xml:space="preserve">   sabre    </w:t>
      </w:r>
      <w:r>
        <w:t xml:space="preserve">   silk    </w:t>
      </w:r>
      <w:r>
        <w:t xml:space="preserve">   smile    </w:t>
      </w:r>
      <w:r>
        <w:t xml:space="preserve">   tab    </w:t>
      </w:r>
      <w:r>
        <w:t xml:space="preserve">   tarp    </w:t>
      </w:r>
      <w:r>
        <w:t xml:space="preserve">   tosses    </w:t>
      </w:r>
      <w:r>
        <w:t xml:space="preserve">   winterguard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</dc:title>
  <dcterms:created xsi:type="dcterms:W3CDTF">2021-10-11T08:24:31Z</dcterms:created>
  <dcterms:modified xsi:type="dcterms:W3CDTF">2021-10-11T08:24:31Z</dcterms:modified>
</cp:coreProperties>
</file>