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Guardian of the Galaxy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Nebula    </w:t>
      </w:r>
      <w:r>
        <w:t xml:space="preserve">   Korath    </w:t>
      </w:r>
      <w:r>
        <w:t xml:space="preserve">   Corpsman Dey    </w:t>
      </w:r>
      <w:r>
        <w:t xml:space="preserve">   Damora    </w:t>
      </w:r>
      <w:r>
        <w:t xml:space="preserve">   Ronan    </w:t>
      </w:r>
      <w:r>
        <w:t xml:space="preserve">   Thanos    </w:t>
      </w:r>
      <w:r>
        <w:t xml:space="preserve">   Star Lord    </w:t>
      </w:r>
      <w:r>
        <w:t xml:space="preserve">   Alternate Universe    </w:t>
      </w:r>
      <w:r>
        <w:t xml:space="preserve">   Marvel    </w:t>
      </w:r>
      <w:r>
        <w:t xml:space="preserve">   Superhero    </w:t>
      </w:r>
      <w:r>
        <w:t xml:space="preserve">   Rocket Raccoon    </w:t>
      </w:r>
      <w:r>
        <w:t xml:space="preserve">   Groot    </w:t>
      </w:r>
      <w:r>
        <w:t xml:space="preserve">   Gamora    </w:t>
      </w:r>
      <w:r>
        <w:t xml:space="preserve">   Drax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of the Galaxy</dc:title>
  <dcterms:created xsi:type="dcterms:W3CDTF">2021-10-11T08:24:33Z</dcterms:created>
  <dcterms:modified xsi:type="dcterms:W3CDTF">2021-10-11T08:24:33Z</dcterms:modified>
</cp:coreProperties>
</file>