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Guess It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wife with whom Jacob was in love, the mother of Joseph and Benjamin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youngest of Isaac and Rebekah's twin sons.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Leah's servant, mother of Gad and Asher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Rachel's servant, mother of Dan and Naphtali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king of Philistines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name given to Jacob after he "wrestled with God"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formal agreement between two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landed promised to Abraham's descendants.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eldest of Isaac and Rebekah's twin sons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the title of the king of Egypt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Jacobs first wife, mother of Reuben, Simeon, Levi, Judah, Issachar, and Zebulun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wife of Isaac, mother of Jacob and Esau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the act of surrendering an animal or item as an offering to a higher being.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eldest son of Jacob and Rachel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a father who leads a family or tribe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land where Abraham sent his servant to find a wife for Isaac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ancient kingdom along the Nile River, the wealthiest and most powerful nation on the earth at the time of the Patriarchs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Jacob's uncle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Guess It</dc:title>
  <dcterms:created xsi:type="dcterms:W3CDTF">2021-10-11T08:24:47Z</dcterms:created>
  <dcterms:modified xsi:type="dcterms:W3CDTF">2021-10-11T08:24:47Z</dcterms:modified>
</cp:coreProperties>
</file>