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Guess My Ride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antelope    </w:t>
      </w:r>
      <w:r>
        <w:t xml:space="preserve">   baobob trees    </w:t>
      </w:r>
      <w:r>
        <w:t xml:space="preserve">   bongo    </w:t>
      </w:r>
      <w:r>
        <w:t xml:space="preserve">   cheetah    </w:t>
      </w:r>
      <w:r>
        <w:t xml:space="preserve">   crocodile    </w:t>
      </w:r>
      <w:r>
        <w:t xml:space="preserve">   east africa    </w:t>
      </w:r>
      <w:r>
        <w:t xml:space="preserve">   eland    </w:t>
      </w:r>
      <w:r>
        <w:t xml:space="preserve">   elephant    </w:t>
      </w:r>
      <w:r>
        <w:t xml:space="preserve">   flamingo    </w:t>
      </w:r>
      <w:r>
        <w:t xml:space="preserve">   gazelle    </w:t>
      </w:r>
      <w:r>
        <w:t xml:space="preserve">   Giraffes    </w:t>
      </w:r>
      <w:r>
        <w:t xml:space="preserve">   harambe    </w:t>
      </w:r>
      <w:r>
        <w:t xml:space="preserve">   hidden mickey    </w:t>
      </w:r>
      <w:r>
        <w:t xml:space="preserve">   Hippos    </w:t>
      </w:r>
      <w:r>
        <w:t xml:space="preserve">   kilimanjaro    </w:t>
      </w:r>
      <w:r>
        <w:t xml:space="preserve">   Lions    </w:t>
      </w:r>
      <w:r>
        <w:t xml:space="preserve">   mandrill    </w:t>
      </w:r>
      <w:r>
        <w:t xml:space="preserve">   Okapi    </w:t>
      </w:r>
      <w:r>
        <w:t xml:space="preserve">   ostrich    </w:t>
      </w:r>
      <w:r>
        <w:t xml:space="preserve">   photos    </w:t>
      </w:r>
      <w:r>
        <w:t xml:space="preserve">   reserve    </w:t>
      </w:r>
      <w:r>
        <w:t xml:space="preserve">   rhino    </w:t>
      </w:r>
      <w:r>
        <w:t xml:space="preserve">   Safari    </w:t>
      </w:r>
      <w:r>
        <w:t xml:space="preserve">   savanna    </w:t>
      </w:r>
      <w:r>
        <w:t xml:space="preserve">   serengeti    </w:t>
      </w:r>
      <w:r>
        <w:t xml:space="preserve">   termite mounds    </w:t>
      </w:r>
      <w:r>
        <w:t xml:space="preserve">   warthog    </w:t>
      </w:r>
      <w:r>
        <w:t xml:space="preserve">   watering hole    </w:t>
      </w:r>
      <w:r>
        <w:t xml:space="preserve">   watusi    </w:t>
      </w:r>
      <w:r>
        <w:t xml:space="preserve">   wildebeast    </w:t>
      </w:r>
      <w:r>
        <w:t xml:space="preserve">   wildlife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Guess My Ride</dc:title>
  <dcterms:created xsi:type="dcterms:W3CDTF">2021-10-11T08:24:49Z</dcterms:created>
  <dcterms:modified xsi:type="dcterms:W3CDTF">2021-10-11T08:24:49Z</dcterms:modified>
</cp:coreProperties>
</file>