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Guess That Song!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if they steal my skateboard? What if they steal my drums? What if they steal my talent? What if they steal my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Violet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fear of clocks... The fear of time; High as the cost of living I take what I've been 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was making Japanese; And she's watching DVDs; In Oakland, in Oakland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looking at you, don't like what I see, You need to touch ground til you're level with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Now you, drank up all my liquor, come on What I'm 'posed to do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shadow doesn't show in the dark; The night time is inclined to my heart; The emptiness I felt from the start; Will follow me 'till I fall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Yeah this one right here goes out to all the baby's mamas, mamas...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Well sometimes I go out by myself; And I look across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Shoot'em Up shoot em down, jus- jus- just sh- sh- shoot' 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can bet that never gotta sweat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I'm chillin', real nigga feeling; Rich kid, asshole: paint me as a villain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Said; I'm naked down to my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Only one at a time; so precious, is yours, is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I'm off on a adventure..I'm on my way to Heaven..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You've got a body built for the beach. You got that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Sweet dreams turn into (blank) in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Yes, I've been black but when I come back you'll know, know,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(blank)(blank). Come and make your mind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Tonight I'm going to party like its (blank)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seeing the pain, seeing the pleasure Nobody but you, 'body but me, 'body but us Bodies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Uh-oh , dancin' past the point of no return; let go, we can free ourselves of all we've learned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(blank) (blank), you better know what you're fighting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Caroline! Caroline! See Caroline all the guys would say she's mighty 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 I freak for getting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feel we're close enough, Could I lock in your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And now that's it's over, I'll never be (blank); I couldn't believe, but now I'm so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Will you take me to (blank) ? I don't think this will last, But you're here in my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I’m in the shadows in the corner of my room; this my new hideaway; this my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There's someone out there waiting for me; High, mini, fat, skinny, just wait and see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That Song!</dc:title>
  <dcterms:created xsi:type="dcterms:W3CDTF">2021-10-11T08:24:47Z</dcterms:created>
  <dcterms:modified xsi:type="dcterms:W3CDTF">2021-10-11T08:24:47Z</dcterms:modified>
</cp:coreProperties>
</file>