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Guess Which Classmate?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Whose favorite sport is 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wrote a poem about getting hurt a 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loves cheerleading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an awesome soccer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Whose favorite animal is a phoenix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loves to play golf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loves to drink Coke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classmate loves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just moved into a new house (also has a twin brother)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Which classmate plays lacrosse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Which classmate dances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Whose favorite restaurant is Chima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brought in chocolate and hammers for her bday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loves 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Whose favorite team is the Green Bay Packers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loves 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goes to comic book club/loves Star Wars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loves to visit Idaho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has two dogs named Jack and Annie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likes to go by the nickname "Steve"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classmate loves hamsters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has pet bunnies</w:t>
            </w:r>
          </w:p>
        </w:tc>
      </w:tr>
    </w:tbl>
    <w:p>
      <w:pPr>
        <w:pStyle w:val="WordBankLarge"/>
      </w:pPr>
      <w:r>
        <w:t xml:space="preserve">   VERONICA    </w:t>
      </w:r>
      <w:r>
        <w:t xml:space="preserve">   ANABELLE    </w:t>
      </w:r>
      <w:r>
        <w:t xml:space="preserve">   CHRISTINE    </w:t>
      </w:r>
      <w:r>
        <w:t xml:space="preserve">   NEKO    </w:t>
      </w:r>
      <w:r>
        <w:t xml:space="preserve">   LOGAN    </w:t>
      </w:r>
      <w:r>
        <w:t xml:space="preserve">   SALO    </w:t>
      </w:r>
      <w:r>
        <w:t xml:space="preserve">   MARCELO    </w:t>
      </w:r>
      <w:r>
        <w:t xml:space="preserve">   DOMINIC    </w:t>
      </w:r>
      <w:r>
        <w:t xml:space="preserve">   SAM    </w:t>
      </w:r>
      <w:r>
        <w:t xml:space="preserve">   MONICA    </w:t>
      </w:r>
      <w:r>
        <w:t xml:space="preserve">   LILY    </w:t>
      </w:r>
      <w:r>
        <w:t xml:space="preserve">   NATHAN    </w:t>
      </w:r>
      <w:r>
        <w:t xml:space="preserve">   LEVI    </w:t>
      </w:r>
      <w:r>
        <w:t xml:space="preserve">   SOFIA    </w:t>
      </w:r>
      <w:r>
        <w:t xml:space="preserve">   EMILIE    </w:t>
      </w:r>
      <w:r>
        <w:t xml:space="preserve">   NOAH    </w:t>
      </w:r>
      <w:r>
        <w:t xml:space="preserve">   JON    </w:t>
      </w:r>
      <w:r>
        <w:t xml:space="preserve">   FRANCESCA    </w:t>
      </w:r>
      <w:r>
        <w:t xml:space="preserve">   GIULIANA    </w:t>
      </w:r>
      <w:r>
        <w:t xml:space="preserve">   LAWRENCE    </w:t>
      </w:r>
      <w:r>
        <w:t xml:space="preserve">   DHILAN    </w:t>
      </w:r>
      <w:r>
        <w:t xml:space="preserve">   JACK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Guess Which Classmate?</dc:title>
  <dcterms:created xsi:type="dcterms:W3CDTF">2021-10-11T08:26:58Z</dcterms:created>
  <dcterms:modified xsi:type="dcterms:W3CDTF">2021-10-11T08:26:58Z</dcterms:modified>
</cp:coreProperties>
</file>