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Guess Who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Eli Mulroney    </w:t>
      </w:r>
      <w:r>
        <w:t xml:space="preserve">   Logan Kellerman    </w:t>
      </w:r>
      <w:r>
        <w:t xml:space="preserve">   Luthor    </w:t>
      </w:r>
      <w:r>
        <w:t xml:space="preserve">   Tom Dufferin    </w:t>
      </w:r>
      <w:r>
        <w:t xml:space="preserve">   Babe Ruth    </w:t>
      </w:r>
      <w:r>
        <w:t xml:space="preserve">   Mr Martinez    </w:t>
      </w:r>
      <w:r>
        <w:t xml:space="preserve">   S Wendell Palamino    </w:t>
      </w:r>
      <w:r>
        <w:t xml:space="preserve">   Savannah    </w:t>
      </w:r>
      <w:r>
        <w:t xml:space="preserve">   Pitch    </w:t>
      </w:r>
      <w:r>
        <w:t xml:space="preserve">   Marcus    </w:t>
      </w:r>
      <w:r>
        <w:t xml:space="preserve">   Daren Vader    </w:t>
      </w:r>
      <w:r>
        <w:t xml:space="preserve">   Old Man Rockford    </w:t>
      </w:r>
      <w:r>
        <w:t xml:space="preserve">   Ben Slovak    </w:t>
      </w:r>
      <w:r>
        <w:t xml:space="preserve">   Griffin Bing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Guess Who</dc:title>
  <dcterms:created xsi:type="dcterms:W3CDTF">2021-10-11T08:25:16Z</dcterms:created>
  <dcterms:modified xsi:type="dcterms:W3CDTF">2021-10-11T08:25:16Z</dcterms:modified>
</cp:coreProperties>
</file>