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Guess Who!?   Match the number of the baby with the kiddo you believe it is!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Manuel Brown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Noah Snyder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Lemisha Thapa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Karrington Williams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Joshua Witcher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London Bishop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Gabriella Czartoryjski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Erika Dennis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Christopher Dixon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Analise Hannawa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Chloe Harrison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Tucker Mazzari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Noah Pitts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Mikaylin Smartt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Josephine Stevens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Wes Stewart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Thomas Walby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Mia Yaklin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Hala Alhaji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Avery Angelosanto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Landon Burrell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Aryana Fletcher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Alexandria Fortune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Kyron Gardner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Sofia Leiter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/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Zoe Pitt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/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Guess Who!?   Match the number of the baby with the kiddo you believe it is!</dc:title>
  <dcterms:created xsi:type="dcterms:W3CDTF">2021-10-11T08:27:01Z</dcterms:created>
  <dcterms:modified xsi:type="dcterms:W3CDTF">2021-10-11T08:27:01Z</dcterms:modified>
</cp:coreProperties>
</file>