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Guess the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Polyphemus    </w:t>
      </w:r>
      <w:r>
        <w:t xml:space="preserve">   Pygmalion    </w:t>
      </w:r>
      <w:r>
        <w:t xml:space="preserve">   Orpheus    </w:t>
      </w:r>
      <w:r>
        <w:t xml:space="preserve">   Pandora    </w:t>
      </w:r>
      <w:r>
        <w:t xml:space="preserve">   Icarus    </w:t>
      </w:r>
      <w:r>
        <w:t xml:space="preserve">   Eros    </w:t>
      </w:r>
      <w:r>
        <w:t xml:space="preserve">   Demeter    </w:t>
      </w:r>
      <w:r>
        <w:t xml:space="preserve">   Arachne    </w:t>
      </w:r>
      <w:r>
        <w:t xml:space="preserve">   Daphne    </w:t>
      </w:r>
      <w:r>
        <w:t xml:space="preserve">   Thisbe    </w:t>
      </w:r>
      <w:r>
        <w:t xml:space="preserve">   Prometheus    </w:t>
      </w:r>
      <w:r>
        <w:t xml:space="preserve">   Bellerephon    </w:t>
      </w:r>
      <w:r>
        <w:t xml:space="preserve">   Midas    </w:t>
      </w:r>
      <w:r>
        <w:t xml:space="preserve">   Galatea    </w:t>
      </w:r>
      <w:r>
        <w:t xml:space="preserve">   Eurydice    </w:t>
      </w:r>
      <w:r>
        <w:t xml:space="preserve">   Pyramus    </w:t>
      </w:r>
      <w:r>
        <w:t xml:space="preserve">   Io    </w:t>
      </w:r>
      <w:r>
        <w:t xml:space="preserve">   Daedulus    </w:t>
      </w:r>
      <w:r>
        <w:t xml:space="preserve">   Phaeton    </w:t>
      </w:r>
      <w:r>
        <w:t xml:space="preserve">   Dionysus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Guess the God</dc:title>
  <dcterms:created xsi:type="dcterms:W3CDTF">2021-10-11T08:24:40Z</dcterms:created>
  <dcterms:modified xsi:type="dcterms:W3CDTF">2021-10-11T08:24:40Z</dcterms:modified>
</cp:coreProperties>
</file>