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Guess the Vocab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 el nombro de una persona en las vacaciones.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 me gusta dormir en hotels. Me encanta el aire libre por eso prefiero.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 un lugar donde tu duermes en Europe.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Jose quiere comprar un recuerdo para su amiga! Necesita ir al mercado al.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 un lugar donde reservamos la habitacion.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Diego quiere un cuarto para una persona. Necesita una habitacion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 un lugar donde tu aprendes y miras los cuadros (painting) de historia.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Cuestan $100 dolares. No aceptan tarjetas de creditos y solo tengo $50 en dinero en.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Que caro! Necesitar mas para recibir un precio barato.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 un lugar donde tu puedes nadar y pescar.</w:t>
            </w:r>
          </w:p>
        </w:tc>
      </w:tr>
    </w:tbl>
    <w:p>
      <w:pPr>
        <w:pStyle w:val="WordBankMedium"/>
      </w:pPr>
      <w:r>
        <w:t xml:space="preserve">   Reception desk     </w:t>
      </w:r>
      <w:r>
        <w:t xml:space="preserve">   Tourist    </w:t>
      </w:r>
      <w:r>
        <w:t xml:space="preserve">   Hostal    </w:t>
      </w:r>
      <w:r>
        <w:t xml:space="preserve">   playa    </w:t>
      </w:r>
      <w:r>
        <w:t xml:space="preserve">   Visitas un museo    </w:t>
      </w:r>
      <w:r>
        <w:t xml:space="preserve">   individual    </w:t>
      </w:r>
      <w:r>
        <w:t xml:space="preserve">   Aire Libre    </w:t>
      </w:r>
      <w:r>
        <w:t xml:space="preserve">   Regatear    </w:t>
      </w:r>
      <w:r>
        <w:t xml:space="preserve">   acampar    </w:t>
      </w:r>
      <w:r>
        <w:t xml:space="preserve">   Efectivo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Guess the Vocab word</dc:title>
  <dcterms:created xsi:type="dcterms:W3CDTF">2021-10-11T08:25:58Z</dcterms:created>
  <dcterms:modified xsi:type="dcterms:W3CDTF">2021-10-11T08:25:58Z</dcterms:modified>
</cp:coreProperties>
</file>