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Guess the lab Equipment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flasks that are used to measure precise amounts of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Sounds like a kitchen tool, but it is used in science too. It is a tool used to scoop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container used to store or heat large amounts of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metallic "scissor like" object used to carry heated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measuring tool in which measure mass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knob that is used to suck liquid out to measure small amounts of liquids accurately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conical shaped lab equipment used to pour liquid from one place to another without a single spillage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long cylindrical tube with marks on it to accurately measure liquids by using the meniscus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"inject" substances into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tube like structure that is used to suck in liquid and to drop small amount of liquids into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for evaporating liquids or for drying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 to heat things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Guess the lab Equipment </dc:title>
  <dcterms:created xsi:type="dcterms:W3CDTF">2021-10-11T08:25:43Z</dcterms:created>
  <dcterms:modified xsi:type="dcterms:W3CDTF">2021-10-11T08:25:43Z</dcterms:modified>
</cp:coreProperties>
</file>