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Guided reading</w:t>
      </w:r>
    </w:p>
    <w:p>
      <w:pPr>
        <w:pStyle w:val="Questions"/>
      </w:pPr>
      <w:r>
        <w:t xml:space="preserve">1. LSTIERIESIRB 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2. ITYBAINLI 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3. SSBONRRILEIEP 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4. ATMPITENI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5. SDNRINTACIEOE 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6. LGALLEI 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7. ILERVATNRE 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8. FDEIIIETNN 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9. ATEIRUMM 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10. MPCTEERFI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11. GUAEIRRRL 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12. EAITNVCI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13. ERIALBRAELPEC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14. LAETTLRIEI 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15. MLOSSPIIEB 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16. DNNEIYTEDELPN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17. TLPIIMOE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18. LGIBELILE 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19. ILLCIGOLA 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20. SIONILLU </w:t>
      </w:r>
      <w:r>
        <w:rPr>
          <w:u w:val="single"/>
        </w:rPr>
        <w:t xml:space="preserve">__________________________________________</w:t>
      </w:r>
    </w:p>
    <w:p>
      <w:pPr>
        <w:pStyle w:val="WordBankLarge"/>
      </w:pPr>
      <w:r>
        <w:t xml:space="preserve">   irresistible     </w:t>
      </w:r>
      <w:r>
        <w:t xml:space="preserve">   inability     </w:t>
      </w:r>
      <w:r>
        <w:t xml:space="preserve">   irresponsible     </w:t>
      </w:r>
      <w:r>
        <w:t xml:space="preserve">   impatient    </w:t>
      </w:r>
      <w:r>
        <w:t xml:space="preserve">   inconsiderate     </w:t>
      </w:r>
      <w:r>
        <w:t xml:space="preserve">   illegal     </w:t>
      </w:r>
      <w:r>
        <w:t xml:space="preserve">   irrelevant     </w:t>
      </w:r>
      <w:r>
        <w:t xml:space="preserve">   indefinite     </w:t>
      </w:r>
      <w:r>
        <w:t xml:space="preserve">   immature     </w:t>
      </w:r>
      <w:r>
        <w:t xml:space="preserve">   imperfect    </w:t>
      </w:r>
      <w:r>
        <w:t xml:space="preserve">   irregular     </w:t>
      </w:r>
      <w:r>
        <w:t xml:space="preserve">   inactive    </w:t>
      </w:r>
      <w:r>
        <w:t xml:space="preserve">   irreplaceable    </w:t>
      </w:r>
      <w:r>
        <w:t xml:space="preserve">   illiterate     </w:t>
      </w:r>
      <w:r>
        <w:t xml:space="preserve">   impossible     </w:t>
      </w:r>
      <w:r>
        <w:t xml:space="preserve">   independently    </w:t>
      </w:r>
      <w:r>
        <w:t xml:space="preserve">   impolite    </w:t>
      </w:r>
      <w:r>
        <w:t xml:space="preserve">   illegible     </w:t>
      </w:r>
      <w:r>
        <w:t xml:space="preserve">   illogical     </w:t>
      </w:r>
      <w:r>
        <w:t xml:space="preserve">   illusion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Guided reading</dc:title>
  <dcterms:created xsi:type="dcterms:W3CDTF">2021-10-11T08:26:39Z</dcterms:created>
  <dcterms:modified xsi:type="dcterms:W3CDTF">2021-10-11T08:26:39Z</dcterms:modified>
</cp:coreProperties>
</file>