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Guiding World Centres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Adelboden    </w:t>
      </w:r>
      <w:r>
        <w:t xml:space="preserve">   Africa    </w:t>
      </w:r>
      <w:r>
        <w:t xml:space="preserve">   Baden-Powell    </w:t>
      </w:r>
      <w:r>
        <w:t xml:space="preserve">   Cuernavaca    </w:t>
      </w:r>
      <w:r>
        <w:t xml:space="preserve">   Girlguiding    </w:t>
      </w:r>
      <w:r>
        <w:t xml:space="preserve">   India    </w:t>
      </w:r>
      <w:r>
        <w:t xml:space="preserve">   Kusafiri    </w:t>
      </w:r>
      <w:r>
        <w:t xml:space="preserve">   London    </w:t>
      </w:r>
      <w:r>
        <w:t xml:space="preserve">   Mexico    </w:t>
      </w:r>
      <w:r>
        <w:t xml:space="preserve">   Our Ark    </w:t>
      </w:r>
      <w:r>
        <w:t xml:space="preserve">   Our Cabaña    </w:t>
      </w:r>
      <w:r>
        <w:t xml:space="preserve">   Our Chalet    </w:t>
      </w:r>
      <w:r>
        <w:t xml:space="preserve">   Pax Lodge    </w:t>
      </w:r>
      <w:r>
        <w:t xml:space="preserve">   Pune    </w:t>
      </w:r>
      <w:r>
        <w:t xml:space="preserve">   Sangam    </w:t>
      </w:r>
      <w:r>
        <w:t xml:space="preserve">   Switzerland    </w:t>
      </w:r>
      <w:r>
        <w:t xml:space="preserve">   United Kingdom    </w:t>
      </w:r>
      <w:r>
        <w:t xml:space="preserve">   WAGGGS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World Centres</dc:title>
  <dcterms:created xsi:type="dcterms:W3CDTF">2021-10-11T08:25:47Z</dcterms:created>
  <dcterms:modified xsi:type="dcterms:W3CDTF">2021-10-11T08:25:47Z</dcterms:modified>
</cp:coreProperties>
</file>