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Guinea Pigs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Herbivore    </w:t>
      </w:r>
      <w:r>
        <w:t xml:space="preserve">   Explore    </w:t>
      </w:r>
      <w:r>
        <w:t xml:space="preserve">   Toys    </w:t>
      </w:r>
      <w:r>
        <w:t xml:space="preserve">   Vegetables    </w:t>
      </w:r>
      <w:r>
        <w:t xml:space="preserve">   Vitamin C    </w:t>
      </w:r>
      <w:r>
        <w:t xml:space="preserve">   Cavies    </w:t>
      </w:r>
      <w:r>
        <w:t xml:space="preserve">   Boar    </w:t>
      </w:r>
      <w:r>
        <w:t xml:space="preserve">   Sow    </w:t>
      </w:r>
      <w:r>
        <w:t xml:space="preserve">   Cute    </w:t>
      </w:r>
      <w:r>
        <w:t xml:space="preserve">   Cage    </w:t>
      </w:r>
      <w:r>
        <w:t xml:space="preserve">   Chew    </w:t>
      </w:r>
      <w:r>
        <w:t xml:space="preserve">   Treat    </w:t>
      </w:r>
      <w:r>
        <w:t xml:space="preserve">   Tunnels    </w:t>
      </w:r>
      <w:r>
        <w:t xml:space="preserve">   Colony    </w:t>
      </w:r>
      <w:r>
        <w:t xml:space="preserve">   Hutch    </w:t>
      </w:r>
      <w:r>
        <w:t xml:space="preserve">   Squeal    </w:t>
      </w:r>
      <w:r>
        <w:t xml:space="preserve">   Diet    </w:t>
      </w:r>
      <w:r>
        <w:t xml:space="preserve">   Fruit    </w:t>
      </w:r>
      <w:r>
        <w:t xml:space="preserve">   Adoption    </w:t>
      </w:r>
      <w:r>
        <w:t xml:space="preserve">   Fur    </w:t>
      </w:r>
      <w:r>
        <w:t xml:space="preserve">   Mammal    </w:t>
      </w:r>
      <w:r>
        <w:t xml:space="preserve">   Grass    </w:t>
      </w:r>
      <w:r>
        <w:t xml:space="preserve">   Hay    </w:t>
      </w:r>
      <w:r>
        <w:t xml:space="preserve">   Guinea Pig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Guinea Pigs</dc:title>
  <dcterms:created xsi:type="dcterms:W3CDTF">2021-10-11T08:26:20Z</dcterms:created>
  <dcterms:modified xsi:type="dcterms:W3CDTF">2021-10-11T08:26:20Z</dcterms:modified>
</cp:coreProperties>
</file>