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Guinea Pigs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Hair. (Type)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 Hair with contrasted whorl on forehead?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Term for young Guinea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 growth of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_____ not bowls?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 not feed them _____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 for female Guinea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Whorls of short, ruff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Domesticated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Lower premolars may be tilted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Short, Coarse Hair?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for male Guinea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Life Span? (Years)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Traditional Long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often should you change and clean the water bottle?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often should you clean the bedding?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cedar, not pine, but _____ bedding?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Domesticated? (Where)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Vitamin C Defficiency?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for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Very short soft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Medium Length short haired?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Guinea Pigs </dc:title>
  <dcterms:created xsi:type="dcterms:W3CDTF">2021-10-11T08:26:30Z</dcterms:created>
  <dcterms:modified xsi:type="dcterms:W3CDTF">2021-10-11T08:26:30Z</dcterms:modified>
</cp:coreProperties>
</file>