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Guitar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heel    </w:t>
      </w:r>
      <w:r>
        <w:t xml:space="preserve">   back    </w:t>
      </w:r>
      <w:r>
        <w:t xml:space="preserve">   side    </w:t>
      </w:r>
      <w:r>
        <w:t xml:space="preserve">   front    </w:t>
      </w:r>
      <w:r>
        <w:t xml:space="preserve">   soundhole    </w:t>
      </w:r>
      <w:r>
        <w:t xml:space="preserve">   bridge    </w:t>
      </w:r>
      <w:r>
        <w:t xml:space="preserve">   saddle    </w:t>
      </w:r>
      <w:r>
        <w:t xml:space="preserve">   nut    </w:t>
      </w:r>
      <w:r>
        <w:t xml:space="preserve">   neck    </w:t>
      </w:r>
      <w:r>
        <w:t xml:space="preserve">   rosette    </w:t>
      </w:r>
      <w:r>
        <w:t xml:space="preserve">   fretboard    </w:t>
      </w:r>
      <w:r>
        <w:t xml:space="preserve">   frets    </w:t>
      </w:r>
      <w:r>
        <w:t xml:space="preserve">   strings    </w:t>
      </w:r>
      <w:r>
        <w:t xml:space="preserve">   tuning gears    </w:t>
      </w:r>
      <w:r>
        <w:t xml:space="preserve">   headstock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Guitar Parts</dc:title>
  <dcterms:created xsi:type="dcterms:W3CDTF">2021-10-11T08:25:49Z</dcterms:created>
  <dcterms:modified xsi:type="dcterms:W3CDTF">2021-10-11T08:25:49Z</dcterms:modified>
</cp:coreProperties>
</file>