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Guitar Parts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known as the fretboard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Silver pegs which are used to tighten or loosen the strings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longest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part of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strings are connected to the body of the guitar; located at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narrowest part of the guitar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play this type of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Located on the 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Area where sound is projected from the guitar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top of the guitar that holds the tuners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Located on the bottom of the head; upper contact point for the strings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Silver lines on neck; marks all half steps on the guitar</w:t>
            </w:r>
          </w:p>
        </w:tc>
      </w:tr>
    </w:tbl>
    <w:p>
      <w:pPr>
        <w:pStyle w:val="WordBankMedium"/>
      </w:pPr>
      <w:r>
        <w:t xml:space="preserve">   Neck    </w:t>
      </w:r>
      <w:r>
        <w:t xml:space="preserve">   Saddle    </w:t>
      </w:r>
      <w:r>
        <w:t xml:space="preserve">   Fret    </w:t>
      </w:r>
      <w:r>
        <w:t xml:space="preserve">   Head    </w:t>
      </w:r>
      <w:r>
        <w:t xml:space="preserve">   Nut    </w:t>
      </w:r>
      <w:r>
        <w:t xml:space="preserve">   Bridge    </w:t>
      </w:r>
      <w:r>
        <w:t xml:space="preserve">   Body    </w:t>
      </w:r>
      <w:r>
        <w:t xml:space="preserve">   Waist    </w:t>
      </w:r>
      <w:r>
        <w:t xml:space="preserve">   Tuners    </w:t>
      </w:r>
      <w:r>
        <w:t xml:space="preserve">   Sound Hole    </w:t>
      </w:r>
      <w:r>
        <w:t xml:space="preserve">   Fretboard    </w:t>
      </w:r>
      <w:r>
        <w:t xml:space="preserve">   Acoustic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Guitar Parts Crossword Puzzle</dc:title>
  <dcterms:created xsi:type="dcterms:W3CDTF">2021-10-11T08:26:37Z</dcterms:created>
  <dcterms:modified xsi:type="dcterms:W3CDTF">2021-10-11T08:26:37Z</dcterms:modified>
</cp:coreProperties>
</file>