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Guitar Parts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body    </w:t>
      </w:r>
      <w:r>
        <w:t xml:space="preserve">   bridge    </w:t>
      </w:r>
      <w:r>
        <w:t xml:space="preserve">   bridge pins    </w:t>
      </w:r>
      <w:r>
        <w:t xml:space="preserve">   fret board    </w:t>
      </w:r>
      <w:r>
        <w:t xml:space="preserve">   frets    </w:t>
      </w:r>
      <w:r>
        <w:t xml:space="preserve">   Guitar    </w:t>
      </w:r>
      <w:r>
        <w:t xml:space="preserve">   headStock    </w:t>
      </w:r>
      <w:r>
        <w:t xml:space="preserve">   jack    </w:t>
      </w:r>
      <w:r>
        <w:t xml:space="preserve">   neck    </w:t>
      </w:r>
      <w:r>
        <w:t xml:space="preserve">   nut     </w:t>
      </w:r>
      <w:r>
        <w:t xml:space="preserve">   pick    </w:t>
      </w:r>
      <w:r>
        <w:t xml:space="preserve">   pick guard     </w:t>
      </w:r>
      <w:r>
        <w:t xml:space="preserve">   pickups    </w:t>
      </w:r>
      <w:r>
        <w:t xml:space="preserve">   saddle    </w:t>
      </w:r>
      <w:r>
        <w:t xml:space="preserve">   sound hole    </w:t>
      </w:r>
      <w:r>
        <w:t xml:space="preserve">   strap pin    </w:t>
      </w:r>
      <w:r>
        <w:t xml:space="preserve">   Strings    </w:t>
      </w:r>
      <w:r>
        <w:t xml:space="preserve">   tuners    </w:t>
      </w:r>
      <w:r>
        <w:t xml:space="preserve">   waist     </w:t>
      </w:r>
      <w:r>
        <w:t xml:space="preserve">   whammy bar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Guitar Parts Word Search</dc:title>
  <dcterms:created xsi:type="dcterms:W3CDTF">2021-10-11T08:25:32Z</dcterms:created>
  <dcterms:modified xsi:type="dcterms:W3CDTF">2021-10-11T08:25:32Z</dcterms:modified>
</cp:coreProperties>
</file>