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Guitar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Akalis    </w:t>
      </w:r>
      <w:r>
        <w:t xml:space="preserve">   Ariana    </w:t>
      </w:r>
      <w:r>
        <w:t xml:space="preserve">   Bandroom    </w:t>
      </w:r>
      <w:r>
        <w:t xml:space="preserve">   Caden    </w:t>
      </w:r>
      <w:r>
        <w:t xml:space="preserve">   Caine    </w:t>
      </w:r>
      <w:r>
        <w:t xml:space="preserve">   Chair    </w:t>
      </w:r>
      <w:r>
        <w:t xml:space="preserve">   Chord    </w:t>
      </w:r>
      <w:r>
        <w:t xml:space="preserve">   Felix    </w:t>
      </w:r>
      <w:r>
        <w:t xml:space="preserve">   Guitar    </w:t>
      </w:r>
      <w:r>
        <w:t xml:space="preserve">   Harmonics    </w:t>
      </w:r>
      <w:r>
        <w:t xml:space="preserve">   Jabr    </w:t>
      </w:r>
      <w:r>
        <w:t xml:space="preserve">   Jacob    </w:t>
      </w:r>
      <w:r>
        <w:t xml:space="preserve">   Jaylan    </w:t>
      </w:r>
      <w:r>
        <w:t xml:space="preserve">   Lukas    </w:t>
      </w:r>
      <w:r>
        <w:t xml:space="preserve">   Marvin    </w:t>
      </w:r>
      <w:r>
        <w:t xml:space="preserve">   Metronome    </w:t>
      </w:r>
      <w:r>
        <w:t xml:space="preserve">   Music    </w:t>
      </w:r>
      <w:r>
        <w:t xml:space="preserve">   Nathan    </w:t>
      </w:r>
      <w:r>
        <w:t xml:space="preserve">   Notes    </w:t>
      </w:r>
      <w:r>
        <w:t xml:space="preserve">   Phillip    </w:t>
      </w:r>
      <w:r>
        <w:t xml:space="preserve">   Picks    </w:t>
      </w:r>
      <w:r>
        <w:t xml:space="preserve">   Posture    </w:t>
      </w:r>
      <w:r>
        <w:t xml:space="preserve">   Ryan    </w:t>
      </w:r>
      <w:r>
        <w:t xml:space="preserve">   Sam    </w:t>
      </w:r>
      <w:r>
        <w:t xml:space="preserve">   Savanna    </w:t>
      </w:r>
      <w:r>
        <w:t xml:space="preserve">   Scales    </w:t>
      </w:r>
      <w:r>
        <w:t xml:space="preserve">   Shane    </w:t>
      </w:r>
      <w:r>
        <w:t xml:space="preserve">   Siddra    </w:t>
      </w:r>
      <w:r>
        <w:t xml:space="preserve">   Sound    </w:t>
      </w:r>
      <w:r>
        <w:t xml:space="preserve">   Stands    </w:t>
      </w:r>
      <w:r>
        <w:t xml:space="preserve">   Strings    </w:t>
      </w:r>
      <w:r>
        <w:t xml:space="preserve">   Triston    </w:t>
      </w:r>
      <w:r>
        <w:t xml:space="preserve">   Tuning    </w:t>
      </w:r>
      <w:r>
        <w:t xml:space="preserve">   Vibration    </w:t>
      </w:r>
      <w:r>
        <w:t xml:space="preserve">   William    </w:t>
      </w:r>
      <w:r>
        <w:t xml:space="preserve">   Yashe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Guitar Search!</dc:title>
  <dcterms:created xsi:type="dcterms:W3CDTF">2021-10-11T08:26:08Z</dcterms:created>
  <dcterms:modified xsi:type="dcterms:W3CDTF">2021-10-11T08:26:08Z</dcterms:modified>
</cp:coreProperties>
</file>