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Gulf Coast Prairies and Marshes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true or false-are the marshes a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major city in this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bird that lives in the marshes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air like in the gulf Coast prairies and marshes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major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Prairie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Landform in the gulf Prairies and marshes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gulf coast Prairies in the washes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biggest source of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Cardinal direction is the gulf Coast Prairies in marshes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Prairies and Marshes</dc:title>
  <dcterms:created xsi:type="dcterms:W3CDTF">2021-10-11T08:27:26Z</dcterms:created>
  <dcterms:modified xsi:type="dcterms:W3CDTF">2021-10-11T08:27:26Z</dcterms:modified>
</cp:coreProperties>
</file>