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Gulliver's Travel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county was Gulliver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Title given to the leader of the Lilliputians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Gulliver's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Gulliver's Travels?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food did the little people fight 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meaning insincere flattery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Genre of writing that uses mockery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Gulliver's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Lilliputians used for Gulliver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fashioned name for trousers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nearly destroyed the Empress's apartment?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Enemy empire of Lilliput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Gulliver's Travel</dc:title>
  <dcterms:created xsi:type="dcterms:W3CDTF">2021-10-11T08:26:47Z</dcterms:created>
  <dcterms:modified xsi:type="dcterms:W3CDTF">2021-10-11T08:26:47Z</dcterms:modified>
</cp:coreProperties>
</file>