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Gumbaynggirr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Traditional Name for the coffs harbour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Blue in Gumbaynggirr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 in Gumbaynggirr?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totem of Gumbaynggirr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marla + daan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Gumbaynggirr word for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Gumbaynggirr word for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traditional Name of Nambucca heads?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Bularri + Jugu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it the Gumbaynggirr word for kangaroo?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Gumbaynggirr Crossword </dc:title>
  <dcterms:created xsi:type="dcterms:W3CDTF">2021-11-24T03:35:36Z</dcterms:created>
  <dcterms:modified xsi:type="dcterms:W3CDTF">2021-11-24T03:35:36Z</dcterms:modified>
</cp:coreProperties>
</file>