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Gun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were killed in the Columbine shooting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state was the columbine shooting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massacre school shooting on April 20, 1999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singing on stage during the shooting in Vegas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school shooting on December 14, 2012 in Connecticut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were killed in the Sandy Hook school shooting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shooting that killed 58 on Sunday, October 1, 2107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of laws or policies that regulate the manufacture, sale, transfer, possession, modification, or use of firearms by civilians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first thing heard by the victims in these shootings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popular rifle in America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 Control</dc:title>
  <dcterms:created xsi:type="dcterms:W3CDTF">2021-10-11T08:26:29Z</dcterms:created>
  <dcterms:modified xsi:type="dcterms:W3CDTF">2021-10-11T08:26:29Z</dcterms:modified>
</cp:coreProperties>
</file>