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Gunpowder Empires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T</w:t>
            </w:r>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p/>
        </w:tc>
        <w:tc>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B</w:t>
            </w:r>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G</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7</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J</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9</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10</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 religious and government leader of a Muslim country</w:t>
            </w:r>
          </w:p>
          <w:p>
            <w:pPr>
              <w:keepLines/>
              <w:pStyle w:val="CluesTiny"/>
            </w:pPr>
            <w:r>
              <w:rPr>
                <w:b w:val="true"/>
                <w:bCs w:val="true"/>
              </w:rPr>
              <w:t xml:space="preserve">6. </w:t>
            </w:r>
            <w:r>
              <w:t xml:space="preserve">Form of government where one person has complete power</w:t>
            </w:r>
          </w:p>
          <w:p>
            <w:pPr>
              <w:keepLines/>
              <w:pStyle w:val="CluesTiny"/>
            </w:pPr>
            <w:r>
              <w:rPr>
                <w:b w:val="true"/>
                <w:bCs w:val="true"/>
              </w:rPr>
              <w:t xml:space="preserve">8. </w:t>
            </w:r>
            <w:r>
              <w:t xml:space="preserve">Elite fighting corp that protected the sultan; made up of men who during their childhood had been captured from their Christian parents by the Ottoman empire. These young boys were then trained in the military arts and raised as Muslims</w:t>
            </w:r>
          </w:p>
          <w:p>
            <w:pPr>
              <w:keepLines/>
              <w:pStyle w:val="CluesTiny"/>
            </w:pPr>
            <w:r>
              <w:rPr>
                <w:b w:val="true"/>
                <w:bCs w:val="true"/>
              </w:rPr>
              <w:t xml:space="preserve">10. </w:t>
            </w:r>
            <w:r>
              <w:t xml:space="preserve">The allowance of letting people practice whatever religion they choose</w:t>
            </w:r>
          </w:p>
        </w:tc>
        <w:tc>
          <w:p>
            <w:pPr>
              <w:pStyle w:val="CluesTiny"/>
            </w:pPr>
            <w:r>
              <w:rPr>
                <w:b w:val="true"/>
                <w:bCs w:val="true"/>
              </w:rPr>
              <w:t xml:space="preserve">Down</w:t>
            </w:r>
          </w:p>
          <w:p>
            <w:pPr>
              <w:keepLines/>
              <w:pStyle w:val="CluesTiny"/>
            </w:pPr>
            <w:r>
              <w:rPr>
                <w:b w:val="true"/>
                <w:bCs w:val="true"/>
              </w:rPr>
              <w:t xml:space="preserve">1. </w:t>
            </w:r>
            <w:r>
              <w:t xml:space="preserve">Form of government run by a religious leader</w:t>
            </w:r>
          </w:p>
          <w:p>
            <w:pPr>
              <w:keepLines/>
              <w:pStyle w:val="CluesTiny"/>
            </w:pPr>
            <w:r>
              <w:rPr>
                <w:b w:val="true"/>
                <w:bCs w:val="true"/>
              </w:rPr>
              <w:t xml:space="preserve">3. </w:t>
            </w:r>
            <w:r>
              <w:t xml:space="preserve">System of government where most tasks are completed by nonelected employees</w:t>
            </w:r>
          </w:p>
          <w:p>
            <w:pPr>
              <w:keepLines/>
              <w:pStyle w:val="CluesTiny"/>
            </w:pPr>
            <w:r>
              <w:rPr>
                <w:b w:val="true"/>
                <w:bCs w:val="true"/>
              </w:rPr>
              <w:t xml:space="preserve">4. </w:t>
            </w:r>
            <w:r>
              <w:t xml:space="preserve">Belief in one god</w:t>
            </w:r>
          </w:p>
          <w:p>
            <w:pPr>
              <w:keepLines/>
              <w:pStyle w:val="CluesTiny"/>
            </w:pPr>
            <w:r>
              <w:rPr>
                <w:b w:val="true"/>
                <w:bCs w:val="true"/>
              </w:rPr>
              <w:t xml:space="preserve">5. </w:t>
            </w:r>
            <w:r>
              <w:t xml:space="preserve">A time of peace and prosperity</w:t>
            </w:r>
          </w:p>
          <w:p>
            <w:pPr>
              <w:keepLines/>
              <w:pStyle w:val="CluesTiny"/>
            </w:pPr>
            <w:r>
              <w:rPr>
                <w:b w:val="true"/>
                <w:bCs w:val="true"/>
              </w:rPr>
              <w:t xml:space="preserve">7. </w:t>
            </w:r>
            <w:r>
              <w:t xml:space="preserve">Branch of Islam that makes up 90% of the worlds Muslims</w:t>
            </w:r>
          </w:p>
          <w:p>
            <w:pPr>
              <w:keepLines/>
              <w:pStyle w:val="CluesTiny"/>
            </w:pPr>
            <w:r>
              <w:rPr>
                <w:b w:val="true"/>
                <w:bCs w:val="true"/>
              </w:rPr>
              <w:t xml:space="preserve">9. </w:t>
            </w:r>
            <w:r>
              <w:t xml:space="preserve">Branch of Islam that believes next caliph should be descendant of Muhammad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Gunpowder Empires</dc:title>
  <dcterms:created xsi:type="dcterms:W3CDTF">2021-10-11T08:26:17Z</dcterms:created>
  <dcterms:modified xsi:type="dcterms:W3CDTF">2021-10-11T08:26:17Z</dcterms:modified>
</cp:coreProperties>
</file>