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Gunpowder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Mongol emperor that was known for building the Taj Mahal for one of his wives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building that Shah John made for his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took over for Osman in the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man was the king/founder of the Mongol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Yurt-style structures were built in this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empire that took over after the Safavid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man was the founder of the Safavid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Kublai Kahn was related to Genghis Khan 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empire took over after The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king of the Ottoman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Gunpowder empire</dc:title>
  <dcterms:created xsi:type="dcterms:W3CDTF">2021-10-11T08:25:56Z</dcterms:created>
  <dcterms:modified xsi:type="dcterms:W3CDTF">2021-10-11T08:25:56Z</dcterms:modified>
</cp:coreProperties>
</file>