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Guru Harkrishan Sahib Ji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Baba Bakala    </w:t>
      </w:r>
      <w:r>
        <w:t xml:space="preserve">   Bal Guru Ji    </w:t>
      </w:r>
      <w:r>
        <w:t xml:space="preserve">   Bangala Sahib    </w:t>
      </w:r>
      <w:r>
        <w:t xml:space="preserve">   Delhi    </w:t>
      </w:r>
      <w:r>
        <w:t xml:space="preserve">   five    </w:t>
      </w:r>
      <w:r>
        <w:t xml:space="preserve">   Guru Tegh Bahadur    </w:t>
      </w:r>
      <w:r>
        <w:t xml:space="preserve">   july    </w:t>
      </w:r>
      <w:r>
        <w:t xml:space="preserve">   seva    </w:t>
      </w:r>
      <w:r>
        <w:t xml:space="preserve">   seven    </w:t>
      </w:r>
      <w:r>
        <w:t xml:space="preserve">   Small pox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Guru Harkrishan Sahib Ji</dc:title>
  <dcterms:created xsi:type="dcterms:W3CDTF">2021-10-11T08:27:31Z</dcterms:created>
  <dcterms:modified xsi:type="dcterms:W3CDTF">2021-10-11T08:27:31Z</dcterms:modified>
</cp:coreProperties>
</file>