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Guru Nanak Dev Ji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1469    </w:t>
      </w:r>
      <w:r>
        <w:t xml:space="preserve">   Waheguru    </w:t>
      </w:r>
      <w:r>
        <w:t xml:space="preserve">   Prayer    </w:t>
      </w:r>
      <w:r>
        <w:t xml:space="preserve">   Sikh    </w:t>
      </w:r>
      <w:r>
        <w:t xml:space="preserve">   Guru Nanak Dev Ji    </w:t>
      </w:r>
      <w:r>
        <w:t xml:space="preserve">   Seva    </w:t>
      </w:r>
      <w:r>
        <w:t xml:space="preserve">   Guru    </w:t>
      </w:r>
      <w:r>
        <w:t xml:space="preserve">   Ik Onkar    </w:t>
      </w:r>
      <w:r>
        <w:t xml:space="preserve">   Punjab    </w:t>
      </w:r>
      <w:r>
        <w:t xml:space="preserve">   God    </w:t>
      </w:r>
      <w:r>
        <w:t xml:space="preserve">   Gurdwara    </w:t>
      </w:r>
      <w:r>
        <w:t xml:space="preserve">   Langar    </w:t>
      </w:r>
      <w:r>
        <w:t xml:space="preserve">   Guru Granth Sahib Ji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Guru Nanak Dev Ji</dc:title>
  <dcterms:created xsi:type="dcterms:W3CDTF">2021-10-11T08:26:13Z</dcterms:created>
  <dcterms:modified xsi:type="dcterms:W3CDTF">2021-10-11T08:26:13Z</dcterms:modified>
</cp:coreProperties>
</file>