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Gustar, Encantar y Palabras Para Preguntas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like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love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ones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where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much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 what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Gustar, Encantar y Palabras Para Preguntas</dc:title>
  <dcterms:created xsi:type="dcterms:W3CDTF">2021-10-11T08:26:11Z</dcterms:created>
  <dcterms:modified xsi:type="dcterms:W3CDTF">2021-10-11T08:26:11Z</dcterms:modified>
</cp:coreProperties>
</file>