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Guys +1/List 4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 an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able to be on land and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have full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stop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convince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court summons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speak very quietly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curious about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doctor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useful product or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thorough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something that floats has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terrible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person who comes into a new country to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symbol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submerge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community outside a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place of someone or something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Guys +1/List 4 Review</dc:title>
  <dcterms:created xsi:type="dcterms:W3CDTF">2021-10-11T08:26:22Z</dcterms:created>
  <dcterms:modified xsi:type="dcterms:W3CDTF">2021-10-11T08:26:22Z</dcterms:modified>
</cp:coreProperties>
</file>