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timing    </w:t>
      </w:r>
      <w:r>
        <w:t xml:space="preserve">   flexibility    </w:t>
      </w:r>
      <w:r>
        <w:t xml:space="preserve">   link    </w:t>
      </w:r>
      <w:r>
        <w:t xml:space="preserve">   headstand    </w:t>
      </w:r>
      <w:r>
        <w:t xml:space="preserve">   pyramid    </w:t>
      </w:r>
      <w:r>
        <w:t xml:space="preserve">   balance    </w:t>
      </w:r>
      <w:r>
        <w:t xml:space="preserve">   partner    </w:t>
      </w:r>
      <w:r>
        <w:t xml:space="preserve">   flight    </w:t>
      </w:r>
      <w:r>
        <w:t xml:space="preserve">   jumps    </w:t>
      </w:r>
      <w:r>
        <w:t xml:space="preserve">   fluency    </w:t>
      </w:r>
      <w:r>
        <w:t xml:space="preserve">   control    </w:t>
      </w:r>
      <w:r>
        <w:t xml:space="preserve">   routine    </w:t>
      </w:r>
      <w:r>
        <w:t xml:space="preserve">   point    </w:t>
      </w:r>
      <w:r>
        <w:t xml:space="preserve">   extend    </w:t>
      </w:r>
      <w:r>
        <w:t xml:space="preserve">   cartwheel    </w:t>
      </w:r>
      <w:r>
        <w:t xml:space="preserve">   handstand    </w:t>
      </w:r>
      <w:r>
        <w:t xml:space="preserve">   somersault    </w:t>
      </w:r>
      <w:r>
        <w:t xml:space="preserve">   turn    </w:t>
      </w:r>
      <w:r>
        <w:t xml:space="preserve">   agility    </w:t>
      </w:r>
      <w:r>
        <w:t xml:space="preserve">   roll    </w:t>
      </w:r>
      <w:r>
        <w:t xml:space="preserve">   Gymnastics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2021-10-11T08:26:42Z</dcterms:created>
  <dcterms:modified xsi:type="dcterms:W3CDTF">2021-10-11T08:26:42Z</dcterms:modified>
</cp:coreProperties>
</file>