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arabesque    </w:t>
      </w:r>
      <w:r>
        <w:t xml:space="preserve">   award    </w:t>
      </w:r>
      <w:r>
        <w:t xml:space="preserve">   balance    </w:t>
      </w:r>
      <w:r>
        <w:t xml:space="preserve">   bars    </w:t>
      </w:r>
      <w:r>
        <w:t xml:space="preserve">   beam    </w:t>
      </w:r>
      <w:r>
        <w:t xml:space="preserve">   cartwheel    </w:t>
      </w:r>
      <w:r>
        <w:t xml:space="preserve">   chasse    </w:t>
      </w:r>
      <w:r>
        <w:t xml:space="preserve">   competition    </w:t>
      </w:r>
      <w:r>
        <w:t xml:space="preserve">   floor    </w:t>
      </w:r>
      <w:r>
        <w:t xml:space="preserve">   handspring    </w:t>
      </w:r>
      <w:r>
        <w:t xml:space="preserve">   handstand    </w:t>
      </w:r>
      <w:r>
        <w:t xml:space="preserve">   jump    </w:t>
      </w:r>
      <w:r>
        <w:t xml:space="preserve">   leap    </w:t>
      </w:r>
      <w:r>
        <w:t xml:space="preserve">   leotard    </w:t>
      </w:r>
      <w:r>
        <w:t xml:space="preserve">   run    </w:t>
      </w:r>
      <w:r>
        <w:t xml:space="preserve">   scale    </w:t>
      </w:r>
      <w:r>
        <w:t xml:space="preserve">   skip    </w:t>
      </w:r>
      <w:r>
        <w:t xml:space="preserve">   tumble    </w:t>
      </w:r>
      <w:r>
        <w:t xml:space="preserve">   vault    </w:t>
      </w:r>
      <w:r>
        <w:t xml:space="preserve">   walkover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2021-10-11T08:28:08Z</dcterms:created>
  <dcterms:modified xsi:type="dcterms:W3CDTF">2021-10-11T08:28:08Z</dcterms:modified>
</cp:coreProperties>
</file>