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Carry workout clothes and other items in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Sport Dominique Dawes played in the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female gymnasts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Uneven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 inch wide piece of equipment used to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Sitting on the the floor with 1 leg straight in front of you and 1 leg straight behind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Gymnasts run and flip off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the floor, gymnasts perform this kind of pass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where Dominique Dawes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you jump on to bounce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Dominique was on 3 of these in the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 the landing!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Won 4 of these in the Olympic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Somersaults done in the 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terms:created xsi:type="dcterms:W3CDTF">2021-10-11T08:28:07Z</dcterms:created>
  <dcterms:modified xsi:type="dcterms:W3CDTF">2021-10-11T08:28:07Z</dcterms:modified>
</cp:coreProperties>
</file>