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Gymnastics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back flip    </w:t>
      </w:r>
      <w:r>
        <w:t xml:space="preserve">   back hand spring    </w:t>
      </w:r>
      <w:r>
        <w:t xml:space="preserve">   bars    </w:t>
      </w:r>
      <w:r>
        <w:t xml:space="preserve">   beam    </w:t>
      </w:r>
      <w:r>
        <w:t xml:space="preserve">   cartwheel    </w:t>
      </w:r>
      <w:r>
        <w:t xml:space="preserve">   compete    </w:t>
      </w:r>
      <w:r>
        <w:t xml:space="preserve">   competition    </w:t>
      </w:r>
      <w:r>
        <w:t xml:space="preserve">   flip    </w:t>
      </w:r>
      <w:r>
        <w:t xml:space="preserve">   floor    </w:t>
      </w:r>
      <w:r>
        <w:t xml:space="preserve">   fun    </w:t>
      </w:r>
      <w:r>
        <w:t xml:space="preserve">   gymnast    </w:t>
      </w:r>
      <w:r>
        <w:t xml:space="preserve">   gymnastics    </w:t>
      </w:r>
      <w:r>
        <w:t xml:space="preserve">   handstand    </w:t>
      </w:r>
      <w:r>
        <w:t xml:space="preserve">   leotard    </w:t>
      </w:r>
      <w:r>
        <w:t xml:space="preserve">   makeup    </w:t>
      </w:r>
      <w:r>
        <w:t xml:space="preserve">   meets    </w:t>
      </w:r>
      <w:r>
        <w:t xml:space="preserve">   sport    </w:t>
      </w:r>
      <w:r>
        <w:t xml:space="preserve">   vault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</dc:title>
  <dcterms:created xsi:type="dcterms:W3CDTF">2021-10-11T08:26:51Z</dcterms:created>
  <dcterms:modified xsi:type="dcterms:W3CDTF">2021-10-11T08:26:51Z</dcterms:modified>
</cp:coreProperties>
</file>