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Gymnastics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Medium"/>
      </w:pPr>
      <w:r>
        <w:t xml:space="preserve">   balance    </w:t>
      </w:r>
      <w:r>
        <w:t xml:space="preserve">   backward roll    </w:t>
      </w:r>
      <w:r>
        <w:t xml:space="preserve">   pike    </w:t>
      </w:r>
      <w:r>
        <w:t xml:space="preserve">   trampoline    </w:t>
      </w:r>
      <w:r>
        <w:t xml:space="preserve">   mats    </w:t>
      </w:r>
      <w:r>
        <w:t xml:space="preserve">   swing    </w:t>
      </w:r>
      <w:r>
        <w:t xml:space="preserve">   fun    </w:t>
      </w:r>
      <w:r>
        <w:t xml:space="preserve">   handspring    </w:t>
      </w:r>
      <w:r>
        <w:t xml:space="preserve">   scale    </w:t>
      </w:r>
      <w:r>
        <w:t xml:space="preserve">   forward roll    </w:t>
      </w:r>
      <w:r>
        <w:t xml:space="preserve">   handstand    </w:t>
      </w:r>
      <w:r>
        <w:t xml:space="preserve">   cartwheel    </w:t>
      </w:r>
      <w:r>
        <w:t xml:space="preserve">   squat    </w:t>
      </w:r>
      <w:r>
        <w:t xml:space="preserve">   straddle    </w:t>
      </w:r>
      <w:r>
        <w:t xml:space="preserve">   tumble    </w:t>
      </w:r>
      <w:r>
        <w:t xml:space="preserve">   floor    </w:t>
      </w:r>
      <w:r>
        <w:t xml:space="preserve">   vault    </w:t>
      </w:r>
      <w:r>
        <w:t xml:space="preserve">   beam    </w:t>
      </w:r>
      <w:r>
        <w:t xml:space="preserve">   bars    </w:t>
      </w:r>
      <w:r>
        <w:t xml:space="preserve">   gymnast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Gymnastics</dc:title>
  <dcterms:created xsi:type="dcterms:W3CDTF">2021-10-11T08:26:54Z</dcterms:created>
  <dcterms:modified xsi:type="dcterms:W3CDTF">2021-10-11T08:26:54Z</dcterms:modified>
</cp:coreProperties>
</file>