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Gymnastics All Stars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p/>
        </w:tc>
        <w:tc>
          <w:p/>
        </w:tc>
        <w:tc>
          <w:tcPr>
            <w:tcBorders>
              <w:top w:val="single"/>
              <w:bottom w:val="single"/>
              <w:left w:val="single"/>
              <w:right w:val="single"/>
            </w:tcBorders>
            <w:vAlign w:val="top"/>
          </w:tcPr>
          <w:p>
            <w:pPr>
              <w:pStyle w:val="CrossgridMedium"/>
            </w:pPr>
            <w:r>
              <w:t xml:space="preserve">1</w:t>
            </w:r>
          </w:p>
        </w:tc>
        <w:tc>
          <w:p/>
        </w:tc>
        <w:tc>
          <w:p/>
        </w:tc>
        <w:tc>
          <w:p/>
        </w:tc>
        <w:tc>
          <w:p/>
        </w:tc>
        <w:tc>
          <w:p/>
        </w:tc>
        <w:tc>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pPr>
              <w:pStyle w:val="CrossgridMedium"/>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500" w:hRule="atLeast"/>
        </w:trPr>
        <w:tc>
          <w:p/>
        </w:tc>
        <w:tc>
          <w:tcPr>
            <w:tcBorders>
              <w:top w:val="single"/>
              <w:bottom w:val="single"/>
              <w:left w:val="single"/>
              <w:right w:val="single"/>
            </w:tcBorders>
            <w:vAlign w:val="top"/>
          </w:tcPr>
          <w:p>
            <w:pPr>
              <w:pStyle w:val="CrossgridMedium"/>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p/>
        </w:tc>
        <w:tc>
          <w:p/>
        </w:tc>
        <w:tc>
          <w:p/>
        </w:tc>
        <w:tc>
          <w:p/>
        </w:tc>
        <w:tc>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500" w:hRule="atLeast"/>
        </w:trPr>
        <w:tc>
          <w:p/>
        </w:tc>
        <w:tc>
          <w:p/>
        </w:tc>
        <w:tc>
          <w:tcPr>
            <w:tcBorders>
              <w:top w:val="single"/>
              <w:bottom w:val="single"/>
              <w:left w:val="single"/>
              <w:right w:val="single"/>
            </w:tcBorders>
            <w:vAlign w:val="top"/>
          </w:tcPr>
          <w:p>
            <w:pPr>
              <w:pStyle w:val="CrossgridMedium"/>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2. </w:t>
            </w:r>
            <w:r>
              <w:t xml:space="preserve"> She was a member and captain of both the 2012 "Fierce Five" and 2016 "Final Five" U.S. women's Olympic gymnastics which won their respective team competitions.</w:t>
            </w:r>
          </w:p>
          <w:p>
            <w:pPr>
              <w:keepLines/>
              <w:pStyle w:val="CluesMedium"/>
            </w:pPr>
            <w:r>
              <w:rPr>
                <w:b w:val="true"/>
                <w:bCs w:val="true"/>
              </w:rPr>
              <w:t xml:space="preserve">3. </w:t>
            </w:r>
            <w:r>
              <w:t xml:space="preserve">The first person to score a perfect ten in Olympic history - 1976</w:t>
            </w:r>
          </w:p>
          <w:p>
            <w:pPr>
              <w:keepLines/>
              <w:pStyle w:val="CluesMedium"/>
            </w:pPr>
            <w:r>
              <w:rPr>
                <w:b w:val="true"/>
                <w:bCs w:val="true"/>
              </w:rPr>
              <w:t xml:space="preserve">4. </w:t>
            </w:r>
            <w:r>
              <w:t xml:space="preserve">2008 Olympic balance beam gold medalist; Team, all-around and floor exercise silver medalist. </w:t>
            </w:r>
          </w:p>
          <w:p>
            <w:pPr>
              <w:keepLines/>
              <w:pStyle w:val="CluesMedium"/>
            </w:pPr>
            <w:r>
              <w:rPr>
                <w:b w:val="true"/>
                <w:bCs w:val="true"/>
              </w:rPr>
              <w:t xml:space="preserve">5. </w:t>
            </w:r>
            <w:r>
              <w:t xml:space="preserve">She competed at the 1992 and 1996 Olympics, won seven total Olympic medals, the most of any American female gymnast. She won five medals in 1992 and added two more in 1996.</w:t>
            </w:r>
          </w:p>
          <w:p>
            <w:pPr>
              <w:keepLines/>
              <w:pStyle w:val="CluesMedium"/>
            </w:pPr>
            <w:r>
              <w:rPr>
                <w:b w:val="true"/>
                <w:bCs w:val="true"/>
              </w:rPr>
              <w:t xml:space="preserve">6. </w:t>
            </w:r>
            <w:r>
              <w:t xml:space="preserve">The first African-American woman to win an individual Olympic medal in artistic gymnastics, and the first black person of any nationality or gender to win an Olympic gold medal in gymnastics.</w:t>
            </w:r>
          </w:p>
          <w:p>
            <w:pPr>
              <w:keepLines/>
              <w:pStyle w:val="CluesMedium"/>
            </w:pPr>
            <w:r>
              <w:rPr>
                <w:b w:val="true"/>
                <w:bCs w:val="true"/>
              </w:rPr>
              <w:t xml:space="preserve">7. </w:t>
            </w:r>
            <w:r>
              <w:t xml:space="preserve">Soviet gymnast named the "Darling of Munich" in the 1972 Olympic games </w:t>
            </w:r>
          </w:p>
          <w:p>
            <w:pPr>
              <w:keepLines/>
              <w:pStyle w:val="CluesMedium"/>
            </w:pPr>
            <w:r>
              <w:rPr>
                <w:b w:val="true"/>
                <w:bCs w:val="true"/>
              </w:rPr>
              <w:t xml:space="preserve">8. </w:t>
            </w:r>
            <w:r>
              <w:t xml:space="preserve">An Olympic star in 1968, this gymnast retired and became a stage and television actress. She is most noted for the role of Peter Pan, </w:t>
            </w:r>
          </w:p>
          <w:p>
            <w:pPr>
              <w:keepLines/>
              <w:pStyle w:val="CluesMedium"/>
            </w:pPr>
            <w:r>
              <w:rPr>
                <w:b w:val="true"/>
                <w:bCs w:val="true"/>
              </w:rPr>
              <w:t xml:space="preserve">9. </w:t>
            </w:r>
            <w:r>
              <w:t xml:space="preserve">Russian American 2008 Olympic All-Around Gold Medal </w:t>
            </w:r>
          </w:p>
          <w:p>
            <w:pPr>
              <w:keepLines/>
              <w:pStyle w:val="CluesMedium"/>
            </w:pPr>
            <w:r>
              <w:rPr>
                <w:b w:val="true"/>
                <w:bCs w:val="true"/>
              </w:rPr>
              <w:t xml:space="preserve">10. </w:t>
            </w:r>
            <w:r>
              <w:t xml:space="preserve">The first U.S. man or woman to win the all-around Olympic title in 1984.</w:t>
            </w:r>
          </w:p>
          <w:p>
            <w:pPr>
              <w:keepLines/>
              <w:pStyle w:val="CluesMedium"/>
            </w:pPr>
            <w:r>
              <w:rPr>
                <w:b w:val="true"/>
                <w:bCs w:val="true"/>
              </w:rPr>
              <w:t xml:space="preserve">11. </w:t>
            </w:r>
            <w:r>
              <w:t xml:space="preserve"> The 1996 Olympic competition was highlighted by this gymnast sticking a vault while injured to ensure the U.S. victory</w:t>
            </w:r>
          </w:p>
          <w:p>
            <w:pPr>
              <w:keepLines/>
              <w:pStyle w:val="CluesMedium"/>
            </w:pPr>
            <w:r>
              <w:rPr>
                <w:b w:val="true"/>
                <w:bCs w:val="true"/>
              </w:rPr>
              <w:t xml:space="preserve">12. </w:t>
            </w:r>
            <w:r>
              <w:t xml:space="preserve">She competed as a member of the U.S. women's gymnastics team at the 2016 Summer Olympics, winning gold in the team event and silver on the balance beam. She appeared on season 23 of Dancing with the Stars and won the Mirrorball Trophy.</w:t>
            </w:r>
          </w:p>
          <w:p>
            <w:pPr>
              <w:keepLines/>
              <w:pStyle w:val="CluesMedium"/>
            </w:pPr>
            <w:r>
              <w:rPr>
                <w:b w:val="true"/>
                <w:bCs w:val="true"/>
              </w:rPr>
              <w:t xml:space="preserve">13. </w:t>
            </w:r>
            <w:r>
              <w:t xml:space="preserve">With four Olympic gold medals, she set an American record for most gold medals in women’s gymnastics at a single Games.</w:t>
            </w:r>
          </w:p>
          <w:p>
            <w:pPr>
              <w:keepLines/>
              <w:pStyle w:val="CluesMedium"/>
            </w:pPr>
            <w:r>
              <w:rPr>
                <w:b w:val="true"/>
                <w:bCs w:val="true"/>
              </w:rPr>
              <w:t xml:space="preserve">14. </w:t>
            </w:r>
            <w:r>
              <w:t xml:space="preserve">The first African American or the first of African descent of any nationality in Olympic history to become the individual all-around champion.</w:t>
            </w:r>
          </w:p>
        </w:tc>
        <w:tc>
          <w:p>
            <w:pPr>
              <w:pStyle w:val="CluesMedium"/>
            </w:pPr>
            <w:r>
              <w:rPr>
                <w:b w:val="true"/>
                <w:bCs w:val="true"/>
              </w:rPr>
              <w:t xml:space="preserve">Down</w:t>
            </w:r>
          </w:p>
          <w:p>
            <w:pPr>
              <w:keepLines/>
              <w:pStyle w:val="CluesMedium"/>
            </w:pPr>
            <w:r>
              <w:rPr>
                <w:b w:val="true"/>
                <w:bCs w:val="true"/>
              </w:rPr>
              <w:t xml:space="preserve">1. </w:t>
            </w:r>
            <w:r>
              <w:t xml:space="preserve">Having won a combined total of nineteen Olympic and World Championship medals, she is the most decorated American gymnast,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Gymnastics All Stars</dc:title>
  <dcterms:created xsi:type="dcterms:W3CDTF">2021-10-11T08:26:45Z</dcterms:created>
  <dcterms:modified xsi:type="dcterms:W3CDTF">2021-10-11T08:26:45Z</dcterms:modified>
</cp:coreProperties>
</file>