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Gymnastics Crossword Squad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Balance on one leg, other leg out behind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Pike, Straddle, Russian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Press ups, V-sits, Burpees are all...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Switching legs in splits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Upside down balancing on your palms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Turn around on one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big swing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Flipping over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gymnastics shape that you could eat your dinner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you wish you could be now?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Crossword Squad</dc:title>
  <dcterms:created xsi:type="dcterms:W3CDTF">2021-10-11T08:27:38Z</dcterms:created>
  <dcterms:modified xsi:type="dcterms:W3CDTF">2021-10-11T08:27:38Z</dcterms:modified>
</cp:coreProperties>
</file>