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Floor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Aerial Cartwheel    </w:t>
      </w:r>
      <w:r>
        <w:t xml:space="preserve">   Back Extension Roll    </w:t>
      </w:r>
      <w:r>
        <w:t xml:space="preserve">   Back Handspring    </w:t>
      </w:r>
      <w:r>
        <w:t xml:space="preserve">   Back Layout    </w:t>
      </w:r>
      <w:r>
        <w:t xml:space="preserve">   Back Layout 1/1    </w:t>
      </w:r>
      <w:r>
        <w:t xml:space="preserve">   Back Layout 1/2    </w:t>
      </w:r>
      <w:r>
        <w:t xml:space="preserve">   Back Pike    </w:t>
      </w:r>
      <w:r>
        <w:t xml:space="preserve">   Back Tuck    </w:t>
      </w:r>
      <w:r>
        <w:t xml:space="preserve">   Back Walkover    </w:t>
      </w:r>
      <w:r>
        <w:t xml:space="preserve">   Backward Roll    </w:t>
      </w:r>
      <w:r>
        <w:t xml:space="preserve">   Cartwheel    </w:t>
      </w:r>
      <w:r>
        <w:t xml:space="preserve">   Double turn    </w:t>
      </w:r>
      <w:r>
        <w:t xml:space="preserve">   Forward Roll    </w:t>
      </w:r>
      <w:r>
        <w:t xml:space="preserve">   Front Handspring    </w:t>
      </w:r>
      <w:r>
        <w:t xml:space="preserve">   Front Layout    </w:t>
      </w:r>
      <w:r>
        <w:t xml:space="preserve">   Front Pike    </w:t>
      </w:r>
      <w:r>
        <w:t xml:space="preserve">   Front Tuck    </w:t>
      </w:r>
      <w:r>
        <w:t xml:space="preserve">   Front Walkover    </w:t>
      </w:r>
      <w:r>
        <w:t xml:space="preserve">   Full turn illusion turn    </w:t>
      </w:r>
      <w:r>
        <w:t xml:space="preserve">   Full turn on one foot    </w:t>
      </w:r>
      <w:r>
        <w:t xml:space="preserve">   Half turn on one foot    </w:t>
      </w:r>
      <w:r>
        <w:t xml:space="preserve">   Handstand    </w:t>
      </w:r>
      <w:r>
        <w:t xml:space="preserve">   Handstand Forward Roll    </w:t>
      </w:r>
      <w:r>
        <w:t xml:space="preserve">   Kip    </w:t>
      </w:r>
      <w:r>
        <w:t xml:space="preserve">   Round-Off    </w:t>
      </w:r>
      <w:r>
        <w:t xml:space="preserve">   Split Jump    </w:t>
      </w:r>
      <w:r>
        <w:t xml:space="preserve">   Straddle Jump    </w:t>
      </w:r>
      <w:r>
        <w:t xml:space="preserve">   Straight Jump    </w:t>
      </w:r>
      <w:r>
        <w:t xml:space="preserve">   Straight Jump 1/1 turn    </w:t>
      </w:r>
      <w:r>
        <w:t xml:space="preserve">   Switch Leg Leap    </w:t>
      </w:r>
      <w:r>
        <w:t xml:space="preserve">   Tour jeté    </w:t>
      </w:r>
      <w:r>
        <w:t xml:space="preserve">   Tuck Jump    </w:t>
      </w:r>
      <w:r>
        <w:t xml:space="preserve">   Whip Back    </w:t>
      </w:r>
      <w:r>
        <w:t xml:space="preserve">   Wolf Jump    </w:t>
      </w:r>
      <w:r>
        <w:t xml:space="preserve">   Wolf Jump 1/2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Floor</dc:title>
  <dcterms:created xsi:type="dcterms:W3CDTF">2021-10-11T08:26:42Z</dcterms:created>
  <dcterms:modified xsi:type="dcterms:W3CDTF">2021-10-11T08:26:42Z</dcterms:modified>
</cp:coreProperties>
</file>