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Gymnastics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back extension roll    </w:t>
      </w:r>
      <w:r>
        <w:t xml:space="preserve">   team    </w:t>
      </w:r>
      <w:r>
        <w:t xml:space="preserve">   all around    </w:t>
      </w:r>
      <w:r>
        <w:t xml:space="preserve">   switch leap    </w:t>
      </w:r>
      <w:r>
        <w:t xml:space="preserve">   free hip handstand    </w:t>
      </w:r>
      <w:r>
        <w:t xml:space="preserve">   hitch kick    </w:t>
      </w:r>
      <w:r>
        <w:t xml:space="preserve">   side aerial    </w:t>
      </w:r>
      <w:r>
        <w:t xml:space="preserve">   back handspring    </w:t>
      </w:r>
      <w:r>
        <w:t xml:space="preserve">   hollow    </w:t>
      </w:r>
      <w:r>
        <w:t xml:space="preserve">   toe point    </w:t>
      </w:r>
      <w:r>
        <w:t xml:space="preserve">   execution    </w:t>
      </w:r>
      <w:r>
        <w:t xml:space="preserve">   Nadia Comaneci    </w:t>
      </w:r>
      <w:r>
        <w:t xml:space="preserve">   giant swing    </w:t>
      </w:r>
      <w:r>
        <w:t xml:space="preserve">   layout    </w:t>
      </w:r>
      <w:r>
        <w:t xml:space="preserve">   vault    </w:t>
      </w:r>
      <w:r>
        <w:t xml:space="preserve">   balance    </w:t>
      </w:r>
      <w:r>
        <w:t xml:space="preserve">   choreography    </w:t>
      </w:r>
      <w:r>
        <w:t xml:space="preserve">   spring board    </w:t>
      </w:r>
      <w:r>
        <w:t xml:space="preserve">   lever    </w:t>
      </w:r>
      <w:r>
        <w:t xml:space="preserve">   candle    </w:t>
      </w:r>
      <w:r>
        <w:t xml:space="preserve">   straddle    </w:t>
      </w:r>
      <w:r>
        <w:t xml:space="preserve">   side handstand    </w:t>
      </w:r>
      <w:r>
        <w:t xml:space="preserve">   amplitude    </w:t>
      </w:r>
      <w:r>
        <w:t xml:space="preserve">   kip    </w:t>
      </w:r>
      <w:r>
        <w:t xml:space="preserve">   wobble    </w:t>
      </w:r>
      <w:r>
        <w:t xml:space="preserve">   mount    </w:t>
      </w:r>
      <w:r>
        <w:t xml:space="preserve">   releve    </w:t>
      </w:r>
      <w:r>
        <w:t xml:space="preserve">   pivot    </w:t>
      </w:r>
      <w:r>
        <w:t xml:space="preserve">   Simone Biles    </w:t>
      </w:r>
      <w:r>
        <w:t xml:space="preserve">   Natalia Shaposhnikova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 Fun</dc:title>
  <dcterms:created xsi:type="dcterms:W3CDTF">2021-10-11T08:27:49Z</dcterms:created>
  <dcterms:modified xsi:type="dcterms:W3CDTF">2021-10-11T08:27:49Z</dcterms:modified>
</cp:coreProperties>
</file>