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Gymnastics Skills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</w:tbl>
    <w:p>
      <w:pPr>
        <w:pStyle w:val="WordBankLarge"/>
      </w:pPr>
      <w:r>
        <w:t xml:space="preserve">   Limber    </w:t>
      </w:r>
      <w:r>
        <w:t xml:space="preserve">   Aerial    </w:t>
      </w:r>
      <w:r>
        <w:t xml:space="preserve">   Back hipcircle    </w:t>
      </w:r>
      <w:r>
        <w:t xml:space="preserve">   Kip    </w:t>
      </w:r>
      <w:r>
        <w:t xml:space="preserve">   Glide    </w:t>
      </w:r>
      <w:r>
        <w:t xml:space="preserve">   Sole circle    </w:t>
      </w:r>
      <w:r>
        <w:t xml:space="preserve">   Back handspring    </w:t>
      </w:r>
      <w:r>
        <w:t xml:space="preserve">   Front handspring    </w:t>
      </w:r>
      <w:r>
        <w:t xml:space="preserve">   Back walkover    </w:t>
      </w:r>
      <w:r>
        <w:t xml:space="preserve">   Squat on    </w:t>
      </w:r>
      <w:r>
        <w:t xml:space="preserve">   Backbend    </w:t>
      </w:r>
      <w:r>
        <w:t xml:space="preserve">   Cast    </w:t>
      </w:r>
      <w:r>
        <w:t xml:space="preserve">   Pull over    </w:t>
      </w:r>
      <w:r>
        <w:t xml:space="preserve">   Roundoff    </w:t>
      </w:r>
      <w:r>
        <w:t xml:space="preserve">   Cartwheel    </w:t>
      </w:r>
      <w:r>
        <w:t xml:space="preserve">   Backward Roll    </w:t>
      </w:r>
      <w:r>
        <w:t xml:space="preserve">   Forward roll    </w:t>
      </w:r>
      <w:r>
        <w:t xml:space="preserve">   Handstand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Gymnastics Skills</dc:title>
  <dcterms:created xsi:type="dcterms:W3CDTF">2021-10-11T08:28:08Z</dcterms:created>
  <dcterms:modified xsi:type="dcterms:W3CDTF">2021-10-11T08:28:08Z</dcterms:modified>
</cp:coreProperties>
</file>