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Gymnastics Stuff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streanth    </w:t>
      </w:r>
      <w:r>
        <w:t xml:space="preserve">   tumbling    </w:t>
      </w:r>
      <w:r>
        <w:t xml:space="preserve">   streaching    </w:t>
      </w:r>
      <w:r>
        <w:t xml:space="preserve">   hard    </w:t>
      </w:r>
      <w:r>
        <w:t xml:space="preserve">   fun    </w:t>
      </w:r>
      <w:r>
        <w:t xml:space="preserve">   meets    </w:t>
      </w:r>
      <w:r>
        <w:t xml:space="preserve">   compeat    </w:t>
      </w:r>
      <w:r>
        <w:t xml:space="preserve">   leotards    </w:t>
      </w:r>
      <w:r>
        <w:t xml:space="preserve">   athletic    </w:t>
      </w:r>
      <w:r>
        <w:t xml:space="preserve">   love    </w:t>
      </w:r>
      <w:r>
        <w:t xml:space="preserve">   uneven    </w:t>
      </w:r>
      <w:r>
        <w:t xml:space="preserve">   vault    </w:t>
      </w:r>
      <w:r>
        <w:t xml:space="preserve">   beam    </w:t>
      </w:r>
      <w:r>
        <w:t xml:space="preserve">   floor    </w:t>
      </w:r>
      <w:r>
        <w:t xml:space="preserve">   Bars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Gymnastics Stuff</dc:title>
  <dcterms:created xsi:type="dcterms:W3CDTF">2021-10-11T08:26:37Z</dcterms:created>
  <dcterms:modified xsi:type="dcterms:W3CDTF">2021-10-11T08:26:37Z</dcterms:modified>
</cp:coreProperties>
</file>