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UnScrambler</w:t>
      </w:r>
    </w:p>
    <w:p>
      <w:pPr>
        <w:pStyle w:val="Questions"/>
      </w:pPr>
      <w:r>
        <w:t xml:space="preserve">1. MNYCSIAGTS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BRA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ABEM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LVUTA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RDELTAO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ROFLO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PLFI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ELPA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OTNRUIE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ETME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UnScrambler</dc:title>
  <dcterms:created xsi:type="dcterms:W3CDTF">2021-10-11T08:27:07Z</dcterms:created>
  <dcterms:modified xsi:type="dcterms:W3CDTF">2021-10-11T08:27:07Z</dcterms:modified>
</cp:coreProperties>
</file>