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Gymnastics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backwalkover    </w:t>
      </w:r>
      <w:r>
        <w:t xml:space="preserve">   layout    </w:t>
      </w:r>
      <w:r>
        <w:t xml:space="preserve">   bounder    </w:t>
      </w:r>
      <w:r>
        <w:t xml:space="preserve">   fronthandspring    </w:t>
      </w:r>
      <w:r>
        <w:t xml:space="preserve">   frontwalkover    </w:t>
      </w:r>
      <w:r>
        <w:t xml:space="preserve">   split    </w:t>
      </w:r>
      <w:r>
        <w:t xml:space="preserve">   aerial    </w:t>
      </w:r>
      <w:r>
        <w:t xml:space="preserve">   vault    </w:t>
      </w:r>
      <w:r>
        <w:t xml:space="preserve">   floor    </w:t>
      </w:r>
      <w:r>
        <w:t xml:space="preserve">   beam    </w:t>
      </w:r>
      <w:r>
        <w:t xml:space="preserve">   bars    </w:t>
      </w:r>
      <w:r>
        <w:t xml:space="preserve">   gymnast    </w:t>
      </w:r>
      <w:r>
        <w:t xml:space="preserve">   backhandspring    </w:t>
      </w:r>
      <w:r>
        <w:t xml:space="preserve">   leotard    </w:t>
      </w:r>
      <w:r>
        <w:t xml:space="preserve">   splitjump    </w:t>
      </w:r>
      <w:r>
        <w:t xml:space="preserve">   flip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</dc:title>
  <dcterms:created xsi:type="dcterms:W3CDTF">2021-10-11T08:26:31Z</dcterms:created>
  <dcterms:modified xsi:type="dcterms:W3CDTF">2021-10-11T08:26:31Z</dcterms:modified>
</cp:coreProperties>
</file>