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Acrobatics     </w:t>
      </w:r>
      <w:r>
        <w:t xml:space="preserve">   Aerial    </w:t>
      </w:r>
      <w:r>
        <w:t xml:space="preserve">   Apparatus     </w:t>
      </w:r>
      <w:r>
        <w:t xml:space="preserve">   Balance    </w:t>
      </w:r>
      <w:r>
        <w:t xml:space="preserve">   Bars    </w:t>
      </w:r>
      <w:r>
        <w:t xml:space="preserve">   Beam    </w:t>
      </w:r>
      <w:r>
        <w:t xml:space="preserve">   Cartwheel     </w:t>
      </w:r>
      <w:r>
        <w:t xml:space="preserve">   Competition    </w:t>
      </w:r>
      <w:r>
        <w:t xml:space="preserve">   Coordination    </w:t>
      </w:r>
      <w:r>
        <w:t xml:space="preserve">   Floor    </w:t>
      </w:r>
      <w:r>
        <w:t xml:space="preserve">   Freestyle     </w:t>
      </w:r>
      <w:r>
        <w:t xml:space="preserve">   Fun    </w:t>
      </w:r>
      <w:r>
        <w:t xml:space="preserve">   Gymnast     </w:t>
      </w:r>
      <w:r>
        <w:t xml:space="preserve">   Handstand    </w:t>
      </w:r>
      <w:r>
        <w:t xml:space="preserve">   Leotard    </w:t>
      </w:r>
      <w:r>
        <w:t xml:space="preserve">   Olympics    </w:t>
      </w:r>
      <w:r>
        <w:t xml:space="preserve">   Pommel horse     </w:t>
      </w:r>
      <w:r>
        <w:t xml:space="preserve">   Rings    </w:t>
      </w:r>
      <w:r>
        <w:t xml:space="preserve">   Routine    </w:t>
      </w:r>
      <w:r>
        <w:t xml:space="preserve">   Rythmic    </w:t>
      </w:r>
      <w:r>
        <w:t xml:space="preserve">   Somersault     </w:t>
      </w:r>
      <w:r>
        <w:t xml:space="preserve">   Spring    </w:t>
      </w:r>
      <w:r>
        <w:t xml:space="preserve">   Strength    </w:t>
      </w:r>
      <w:r>
        <w:t xml:space="preserve">   Team    </w:t>
      </w:r>
      <w:r>
        <w:t xml:space="preserve">   Trampoline     </w:t>
      </w:r>
      <w:r>
        <w:t xml:space="preserve">   Tumbling     </w:t>
      </w:r>
      <w:r>
        <w:t xml:space="preserve">   Vault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</dc:title>
  <dcterms:created xsi:type="dcterms:W3CDTF">2021-10-11T08:26:23Z</dcterms:created>
  <dcterms:modified xsi:type="dcterms:W3CDTF">2021-10-11T08:26:23Z</dcterms:modified>
</cp:coreProperties>
</file>