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Gymnastics, by Lainie</w:t>
      </w:r>
    </w:p>
    <w:p>
      <w:pPr>
        <w:pStyle w:val="Questions"/>
      </w:pPr>
      <w:r>
        <w:t xml:space="preserve">1. MUTEBL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2. DRLOTEA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3. OLGD EMLAD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4. ICSEEERX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5. KABC NIGNDHSAPR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6. ISCYMPLO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7. HDSDTANNA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8. BGYAB LGOSDUA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9. WEELHACRT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10. EDTCADINIO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11. CCAHO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12. MAEB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13. BSRA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14. INNWRE </w:t>
      </w:r>
      <w:r>
        <w:rPr>
          <w:u w:val="single"/>
        </w:rPr>
        <w:t xml:space="preserve">____________________________________________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Gymnastics, by Lainie</dc:title>
  <dcterms:created xsi:type="dcterms:W3CDTF">2021-10-11T08:27:01Z</dcterms:created>
  <dcterms:modified xsi:type="dcterms:W3CDTF">2021-10-11T08:27:01Z</dcterms:modified>
</cp:coreProperties>
</file>