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skills and 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front handspring    </w:t>
      </w:r>
      <w:r>
        <w:t xml:space="preserve">   headstand    </w:t>
      </w:r>
      <w:r>
        <w:t xml:space="preserve">   jumps    </w:t>
      </w:r>
      <w:r>
        <w:t xml:space="preserve">   back handspring    </w:t>
      </w:r>
      <w:r>
        <w:t xml:space="preserve">   bridge    </w:t>
      </w:r>
      <w:r>
        <w:t xml:space="preserve">   splits    </w:t>
      </w:r>
      <w:r>
        <w:t xml:space="preserve">   stretch    </w:t>
      </w:r>
      <w:r>
        <w:t xml:space="preserve">   sprint    </w:t>
      </w:r>
      <w:r>
        <w:t xml:space="preserve">   swing    </w:t>
      </w:r>
      <w:r>
        <w:t xml:space="preserve">   dismount    </w:t>
      </w:r>
      <w:r>
        <w:t xml:space="preserve">   lever    </w:t>
      </w:r>
      <w:r>
        <w:t xml:space="preserve">   straight    </w:t>
      </w:r>
      <w:r>
        <w:t xml:space="preserve">   lunge    </w:t>
      </w:r>
      <w:r>
        <w:t xml:space="preserve">   hollow    </w:t>
      </w:r>
      <w:r>
        <w:t xml:space="preserve">   round off    </w:t>
      </w:r>
      <w:r>
        <w:t xml:space="preserve">   pike    </w:t>
      </w:r>
      <w:r>
        <w:t xml:space="preserve">   Tuck    </w:t>
      </w:r>
      <w:r>
        <w:t xml:space="preserve">   straddle    </w:t>
      </w:r>
      <w:r>
        <w:t xml:space="preserve">   leap    </w:t>
      </w:r>
      <w:r>
        <w:t xml:space="preserve">   turn    </w:t>
      </w:r>
      <w:r>
        <w:t xml:space="preserve">   glide    </w:t>
      </w:r>
      <w:r>
        <w:t xml:space="preserve">   back hip circle    </w:t>
      </w:r>
      <w:r>
        <w:t xml:space="preserve">   cast    </w:t>
      </w:r>
      <w:r>
        <w:t xml:space="preserve">   forward roll    </w:t>
      </w:r>
      <w:r>
        <w:t xml:space="preserve">   donkey Kick    </w:t>
      </w:r>
      <w:r>
        <w:t xml:space="preserve">   backward roll    </w:t>
      </w:r>
      <w:r>
        <w:t xml:space="preserve">   cartwheel    </w:t>
      </w:r>
      <w:r>
        <w:t xml:space="preserve">   Handstand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skills and positions</dc:title>
  <dcterms:created xsi:type="dcterms:W3CDTF">2021-10-11T08:26:42Z</dcterms:created>
  <dcterms:modified xsi:type="dcterms:W3CDTF">2021-10-11T08:26:42Z</dcterms:modified>
</cp:coreProperties>
</file>