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walkover    </w:t>
      </w:r>
      <w:r>
        <w:t xml:space="preserve">   fronthandspring    </w:t>
      </w:r>
      <w:r>
        <w:t xml:space="preserve">   leap    </w:t>
      </w:r>
      <w:r>
        <w:t xml:space="preserve">   handstand    </w:t>
      </w:r>
      <w:r>
        <w:t xml:space="preserve">   run    </w:t>
      </w:r>
      <w:r>
        <w:t xml:space="preserve">   bars    </w:t>
      </w:r>
      <w:r>
        <w:t xml:space="preserve">   vault    </w:t>
      </w:r>
      <w:r>
        <w:t xml:space="preserve">   beam    </w:t>
      </w:r>
      <w:r>
        <w:t xml:space="preserve">   floor    </w:t>
      </w:r>
      <w:r>
        <w:t xml:space="preserve">   roundoff    </w:t>
      </w:r>
      <w:r>
        <w:t xml:space="preserve">   backtuck    </w:t>
      </w:r>
      <w:r>
        <w:t xml:space="preserve">   FullTwist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skills</dc:title>
  <dcterms:created xsi:type="dcterms:W3CDTF">2021-10-11T08:26:32Z</dcterms:created>
  <dcterms:modified xsi:type="dcterms:W3CDTF">2021-10-11T08:26:32Z</dcterms:modified>
</cp:coreProperties>
</file>